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9859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Lord You're Holy, Lord You're Holy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And we lift You up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And magnify Your name!</w:t>
      </w:r>
    </w:p>
    <w:p w14:paraId="12FC61CE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I look around and I see,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All the works Your hands have made,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The awesomeness of You,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And how Your love will never fade,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Mere words cannot express what I feel inside,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I can't describe Your glory divine,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But as a token of my love, this is what I'll do,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I lift my hands and cry:</w:t>
      </w:r>
    </w:p>
    <w:p w14:paraId="7740DCA5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Lord You're Holy, Lord You're Holy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And we lift You up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And magnify Your name!</w:t>
      </w:r>
    </w:p>
    <w:p w14:paraId="0E5DAAB8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There's not enough words that I can say,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To tell You how much, I appreciate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All the wonderful things You've given me,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Your loving kindness, Your tender mercies!</w:t>
      </w:r>
    </w:p>
    <w:p w14:paraId="3A6B033A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It's my desire to praise You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And tell You how much I love You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Cause You're worthy of all, all the glory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You're worthy of all, the praise!</w:t>
      </w:r>
    </w:p>
    <w:p w14:paraId="36678C42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lastRenderedPageBreak/>
        <w:t>I don't know why You would love me,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Why You would show me, so much mercy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Why you would suffer and die for me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Way back, way back, on Calvary</w:t>
      </w:r>
    </w:p>
    <w:p w14:paraId="3D7C7EB1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But I…</w:t>
      </w:r>
    </w:p>
    <w:p w14:paraId="6C152769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I thank You, I thank You, I thank You</w:t>
      </w:r>
    </w:p>
    <w:p w14:paraId="0295E28E" w14:textId="77777777" w:rsidR="004055A5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>Wonderful, Glorious, Holy, and Righteous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 xml:space="preserve">Victorious, Conqueror, 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Triumphant and Mighty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Healer, Deliverer, Shield and Defense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Strong Tower and my Best Friend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Omnipotent, Omnipresent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Soon coming King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Alpha, Omega, Lord of everything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>Holy, Holy, Holy is Your name!</w:t>
      </w:r>
    </w:p>
    <w:p w14:paraId="29A2EBE8" w14:textId="11B664AB" w:rsidR="001000DB" w:rsidRPr="004055A5" w:rsidRDefault="004055A5" w:rsidP="004055A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055A5">
        <w:rPr>
          <w:rStyle w:val="Strong"/>
          <w:rFonts w:asciiTheme="majorHAnsi" w:hAnsiTheme="majorHAnsi" w:cstheme="majorHAnsi"/>
          <w:sz w:val="44"/>
          <w:szCs w:val="44"/>
        </w:rPr>
        <w:t xml:space="preserve">Holy, Holy, Holy is Your Name! </w:t>
      </w:r>
      <w:r w:rsidRPr="004055A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4055A5">
        <w:rPr>
          <w:rStyle w:val="Strong"/>
          <w:rFonts w:asciiTheme="majorHAnsi" w:hAnsiTheme="majorHAnsi" w:cstheme="majorHAnsi"/>
          <w:sz w:val="44"/>
          <w:szCs w:val="44"/>
        </w:rPr>
        <w:t xml:space="preserve">Holy, Holy, Holy is Your Name! </w:t>
      </w:r>
    </w:p>
    <w:sectPr w:rsidR="001000DB" w:rsidRPr="004055A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583674">
    <w:abstractNumId w:val="8"/>
  </w:num>
  <w:num w:numId="2" w16cid:durableId="1612467426">
    <w:abstractNumId w:val="6"/>
  </w:num>
  <w:num w:numId="3" w16cid:durableId="788084650">
    <w:abstractNumId w:val="5"/>
  </w:num>
  <w:num w:numId="4" w16cid:durableId="31616657">
    <w:abstractNumId w:val="4"/>
  </w:num>
  <w:num w:numId="5" w16cid:durableId="1642463482">
    <w:abstractNumId w:val="7"/>
  </w:num>
  <w:num w:numId="6" w16cid:durableId="135614221">
    <w:abstractNumId w:val="3"/>
  </w:num>
  <w:num w:numId="7" w16cid:durableId="914366005">
    <w:abstractNumId w:val="2"/>
  </w:num>
  <w:num w:numId="8" w16cid:durableId="1516770220">
    <w:abstractNumId w:val="1"/>
  </w:num>
  <w:num w:numId="9" w16cid:durableId="46354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00DB"/>
    <w:rsid w:val="0015074B"/>
    <w:rsid w:val="0029639D"/>
    <w:rsid w:val="00326F90"/>
    <w:rsid w:val="004055A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B653D0F-FB99-49A9-B006-C7BE8FA3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0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2024-03-03T05:12:00Z</dcterms:modified>
  <cp:category/>
</cp:coreProperties>
</file>